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D1" w:rsidRDefault="007973D1" w:rsidP="008636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урока математики в 1 классе. УМК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Занков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 В.</w:t>
      </w:r>
    </w:p>
    <w:p w:rsidR="00076B6D" w:rsidRPr="008636F3" w:rsidRDefault="008636F3" w:rsidP="008636F3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616E7" w:rsidRPr="008636F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7616E7" w:rsidRPr="008636F3">
        <w:rPr>
          <w:rFonts w:ascii="Times New Roman" w:hAnsi="Times New Roman" w:cs="Times New Roman"/>
          <w:sz w:val="28"/>
          <w:szCs w:val="28"/>
        </w:rPr>
        <w:t xml:space="preserve"> Сравнение предметов по положению в пространстве.</w:t>
      </w:r>
    </w:p>
    <w:p w:rsidR="00076B6D" w:rsidRPr="008636F3" w:rsidRDefault="00076B6D" w:rsidP="0086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F3">
        <w:rPr>
          <w:rFonts w:ascii="Times New Roman" w:hAnsi="Times New Roman" w:cs="Times New Roman"/>
          <w:i/>
          <w:iCs/>
          <w:sz w:val="28"/>
          <w:szCs w:val="28"/>
        </w:rPr>
        <w:t>Тип урока</w:t>
      </w:r>
      <w:r w:rsidRPr="008636F3">
        <w:rPr>
          <w:rFonts w:ascii="Times New Roman" w:hAnsi="Times New Roman" w:cs="Times New Roman"/>
          <w:sz w:val="28"/>
          <w:szCs w:val="28"/>
        </w:rPr>
        <w:t>:</w:t>
      </w:r>
      <w:r w:rsidR="008636F3" w:rsidRPr="008636F3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</w:t>
      </w:r>
    </w:p>
    <w:p w:rsidR="00076B6D" w:rsidRDefault="00076B6D" w:rsidP="008636F3">
      <w:pPr>
        <w:pStyle w:val="a6"/>
        <w:shd w:val="clear" w:color="auto" w:fill="FFFFFF"/>
        <w:spacing w:after="0"/>
        <w:rPr>
          <w:sz w:val="28"/>
          <w:szCs w:val="28"/>
        </w:rPr>
      </w:pPr>
      <w:r w:rsidRPr="008636F3">
        <w:rPr>
          <w:b/>
          <w:i/>
          <w:iCs/>
          <w:sz w:val="28"/>
          <w:szCs w:val="28"/>
        </w:rPr>
        <w:t>Дидактическая цель</w:t>
      </w:r>
      <w:r w:rsidRPr="008636F3">
        <w:rPr>
          <w:b/>
          <w:sz w:val="28"/>
          <w:szCs w:val="28"/>
        </w:rPr>
        <w:t>:</w:t>
      </w:r>
      <w:r w:rsidRPr="008636F3">
        <w:rPr>
          <w:sz w:val="28"/>
          <w:szCs w:val="28"/>
        </w:rPr>
        <w:t xml:space="preserve"> Формировать умение различать понятия «выше чем», «ниже чем</w:t>
      </w:r>
      <w:proofErr w:type="gramStart"/>
      <w:r w:rsidRPr="008636F3">
        <w:rPr>
          <w:sz w:val="28"/>
          <w:szCs w:val="28"/>
        </w:rPr>
        <w:t>»о</w:t>
      </w:r>
      <w:proofErr w:type="gramEnd"/>
      <w:r w:rsidRPr="008636F3">
        <w:rPr>
          <w:sz w:val="28"/>
          <w:szCs w:val="28"/>
        </w:rPr>
        <w:t>пределят местопол</w:t>
      </w:r>
      <w:r w:rsidR="008636F3" w:rsidRPr="008636F3">
        <w:rPr>
          <w:sz w:val="28"/>
          <w:szCs w:val="28"/>
        </w:rPr>
        <w:t xml:space="preserve">ожение предметов в пространстве, </w:t>
      </w:r>
      <w:r w:rsidRPr="008636F3">
        <w:rPr>
          <w:sz w:val="28"/>
          <w:szCs w:val="28"/>
        </w:rPr>
        <w:t>совершенствоват</w:t>
      </w:r>
      <w:r w:rsidR="008636F3" w:rsidRPr="008636F3">
        <w:rPr>
          <w:sz w:val="28"/>
          <w:szCs w:val="28"/>
        </w:rPr>
        <w:t>ь</w:t>
      </w:r>
      <w:r w:rsidRPr="008636F3">
        <w:rPr>
          <w:sz w:val="28"/>
          <w:szCs w:val="28"/>
        </w:rPr>
        <w:t xml:space="preserve"> умение ориентироваться в пространстве и на плоскости</w:t>
      </w:r>
      <w:r w:rsidR="008636F3">
        <w:rPr>
          <w:sz w:val="28"/>
          <w:szCs w:val="28"/>
        </w:rPr>
        <w:t>.</w:t>
      </w:r>
    </w:p>
    <w:p w:rsidR="008636F3" w:rsidRPr="008636F3" w:rsidRDefault="008636F3" w:rsidP="008636F3">
      <w:pPr>
        <w:pStyle w:val="a6"/>
        <w:shd w:val="clear" w:color="auto" w:fill="FFFFFF"/>
        <w:spacing w:after="0"/>
        <w:rPr>
          <w:b/>
          <w:i/>
          <w:sz w:val="28"/>
          <w:szCs w:val="28"/>
        </w:rPr>
      </w:pPr>
      <w:r w:rsidRPr="008636F3">
        <w:rPr>
          <w:b/>
          <w:i/>
          <w:sz w:val="28"/>
          <w:szCs w:val="28"/>
        </w:rPr>
        <w:t>Задачи: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Понимать смысл понятий терминов «вверх», «вниз», «влево», «вправо».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Уметь выполнять сложение и вычитание отрезков.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D468CC" w:rsidRPr="008636F3" w:rsidRDefault="00D468CC" w:rsidP="00D468C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результаты (универсальные учебные действия)</w:t>
      </w:r>
      <w:r w:rsidR="008636F3" w:rsidRPr="008636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D468CC" w:rsidRPr="008636F3" w:rsidRDefault="00D468CC" w:rsidP="00D468C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  <w:r w:rsidR="008636F3"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D468CC" w:rsidRPr="008636F3" w:rsidRDefault="00D468CC" w:rsidP="00D468CC">
      <w:pPr>
        <w:numPr>
          <w:ilvl w:val="0"/>
          <w:numId w:val="8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положительное отношение к математике как учебному предмету, инте</w:t>
      </w: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к ее изучению;</w:t>
      </w:r>
    </w:p>
    <w:p w:rsidR="00D468CC" w:rsidRPr="008636F3" w:rsidRDefault="00D468CC" w:rsidP="00D468CC">
      <w:pPr>
        <w:numPr>
          <w:ilvl w:val="0"/>
          <w:numId w:val="8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 относиться к одноклас</w:t>
      </w: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сникам, окружающим людям;</w:t>
      </w:r>
    </w:p>
    <w:p w:rsidR="00D468CC" w:rsidRPr="008636F3" w:rsidRDefault="00D468CC" w:rsidP="00D468CC">
      <w:pPr>
        <w:numPr>
          <w:ilvl w:val="0"/>
          <w:numId w:val="8"/>
        </w:numPr>
        <w:spacing w:after="0" w:line="240" w:lineRule="atLeast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 мыслям и наст</w:t>
      </w: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роениям других людей;</w:t>
      </w:r>
    </w:p>
    <w:p w:rsidR="00D468CC" w:rsidRPr="008636F3" w:rsidRDefault="00D468CC" w:rsidP="00D468C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="008636F3"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D468CC" w:rsidRPr="008636F3" w:rsidRDefault="00D468CC" w:rsidP="00D468CC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выделенные учителем ориенти</w:t>
      </w: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действия в учебном материале;</w:t>
      </w:r>
    </w:p>
    <w:p w:rsidR="00D468CC" w:rsidRPr="008636F3" w:rsidRDefault="00D468CC" w:rsidP="00D468CC">
      <w:pPr>
        <w:numPr>
          <w:ilvl w:val="0"/>
          <w:numId w:val="10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устной форме;</w:t>
      </w:r>
    </w:p>
    <w:p w:rsidR="00D468CC" w:rsidRPr="008636F3" w:rsidRDefault="00D468CC" w:rsidP="00D468CC">
      <w:pPr>
        <w:numPr>
          <w:ilvl w:val="0"/>
          <w:numId w:val="10"/>
        </w:numPr>
        <w:spacing w:after="0" w:line="240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принимать инструкции учителя;</w:t>
      </w:r>
    </w:p>
    <w:p w:rsidR="00D468CC" w:rsidRPr="008636F3" w:rsidRDefault="00D468CC" w:rsidP="00D468CC">
      <w:pPr>
        <w:numPr>
          <w:ilvl w:val="0"/>
          <w:numId w:val="10"/>
        </w:numPr>
        <w:spacing w:after="0" w:line="240" w:lineRule="atLeast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 смысл заданий, предложенных в учебнике.</w:t>
      </w:r>
    </w:p>
    <w:p w:rsidR="00D468CC" w:rsidRPr="008636F3" w:rsidRDefault="00D468CC" w:rsidP="00D468CC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="008636F3"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8636F3" w:rsidRPr="008636F3" w:rsidRDefault="008636F3" w:rsidP="00D468CC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36F3">
        <w:rPr>
          <w:rFonts w:ascii="Times New Roman" w:hAnsi="Times New Roman" w:cs="Times New Roman"/>
          <w:sz w:val="28"/>
          <w:szCs w:val="28"/>
        </w:rPr>
        <w:t>- уметь ориентироваться в своей системе знаний,</w:t>
      </w:r>
    </w:p>
    <w:p w:rsidR="008636F3" w:rsidRPr="008636F3" w:rsidRDefault="008636F3" w:rsidP="00D468CC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36F3">
        <w:rPr>
          <w:rFonts w:ascii="Times New Roman" w:hAnsi="Times New Roman" w:cs="Times New Roman"/>
          <w:sz w:val="28"/>
          <w:szCs w:val="28"/>
        </w:rPr>
        <w:t>-</w:t>
      </w:r>
      <w:r w:rsidRPr="008636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36F3">
        <w:rPr>
          <w:rFonts w:ascii="Times New Roman" w:hAnsi="Times New Roman" w:cs="Times New Roman"/>
          <w:sz w:val="28"/>
          <w:szCs w:val="28"/>
        </w:rPr>
        <w:t>отличать новое от уже известного с помощью учителя;</w:t>
      </w:r>
    </w:p>
    <w:p w:rsidR="008636F3" w:rsidRPr="008636F3" w:rsidRDefault="008636F3" w:rsidP="00D468CC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36F3">
        <w:rPr>
          <w:rFonts w:ascii="Times New Roman" w:hAnsi="Times New Roman" w:cs="Times New Roman"/>
          <w:sz w:val="28"/>
          <w:szCs w:val="28"/>
        </w:rPr>
        <w:t>-  добывать новые знания, свой жизненный опыт и информацию, полученную на уроке;</w:t>
      </w:r>
    </w:p>
    <w:p w:rsidR="008636F3" w:rsidRPr="008636F3" w:rsidRDefault="008636F3" w:rsidP="00D468C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F3">
        <w:rPr>
          <w:rFonts w:ascii="Times New Roman" w:hAnsi="Times New Roman" w:cs="Times New Roman"/>
          <w:sz w:val="28"/>
          <w:szCs w:val="28"/>
        </w:rPr>
        <w:t>-  осуществлять синтез как составление целого из частей.</w:t>
      </w:r>
    </w:p>
    <w:p w:rsidR="00D468CC" w:rsidRPr="008636F3" w:rsidRDefault="00D468CC" w:rsidP="008636F3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="008636F3" w:rsidRPr="008636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D468CC" w:rsidRPr="008636F3" w:rsidRDefault="00D468CC" w:rsidP="00D468CC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 понятные для партнера выска</w:t>
      </w:r>
      <w:r w:rsidRPr="00863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зывания;</w:t>
      </w:r>
    </w:p>
    <w:p w:rsidR="00D468CC" w:rsidRPr="008636F3" w:rsidRDefault="00D468CC" w:rsidP="00D468CC">
      <w:pPr>
        <w:numPr>
          <w:ilvl w:val="0"/>
          <w:numId w:val="13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простейшие речевые сред</w:t>
      </w:r>
      <w:r w:rsidRPr="008636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ства для передачи своего мнения.</w:t>
      </w:r>
    </w:p>
    <w:p w:rsidR="00D468CC" w:rsidRPr="008636F3" w:rsidRDefault="00D468CC" w:rsidP="00D468CC">
      <w:pPr>
        <w:numPr>
          <w:ilvl w:val="0"/>
          <w:numId w:val="14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проявлять интерес к общению;</w:t>
      </w:r>
    </w:p>
    <w:p w:rsidR="00D468CC" w:rsidRPr="008636F3" w:rsidRDefault="00D468CC" w:rsidP="00D468CC">
      <w:pPr>
        <w:numPr>
          <w:ilvl w:val="0"/>
          <w:numId w:val="14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иметь представление о разнообразии форм учебной деятельности (индивидуальной, фронтальной, парной, групповой);</w:t>
      </w:r>
    </w:p>
    <w:p w:rsidR="008636F3" w:rsidRDefault="008636F3" w:rsidP="008636F3">
      <w:pPr>
        <w:numPr>
          <w:ilvl w:val="0"/>
          <w:numId w:val="14"/>
        </w:numPr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36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понимать задаваемые вопросы.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Понимать смысл понятий терминов «вверх», «вниз», «влево», «вправо».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Уметь выполнять сложение и вычитание отрезков.</w:t>
      </w:r>
    </w:p>
    <w:p w:rsidR="008636F3" w:rsidRPr="008636F3" w:rsidRDefault="008636F3" w:rsidP="008636F3">
      <w:pPr>
        <w:pStyle w:val="a6"/>
        <w:numPr>
          <w:ilvl w:val="0"/>
          <w:numId w:val="14"/>
        </w:numPr>
        <w:shd w:val="clear" w:color="auto" w:fill="FFFFFF"/>
        <w:spacing w:after="0"/>
        <w:rPr>
          <w:sz w:val="28"/>
          <w:szCs w:val="28"/>
        </w:rPr>
      </w:pPr>
      <w:r w:rsidRPr="008636F3">
        <w:rPr>
          <w:sz w:val="28"/>
          <w:szCs w:val="28"/>
        </w:rPr>
        <w:t>- Уметь различать целое и части; составлять равенства, используя связь целого и частей.</w:t>
      </w:r>
    </w:p>
    <w:p w:rsidR="00D468CC" w:rsidRPr="00CF3775" w:rsidRDefault="00D468C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766E" w:rsidRDefault="00E0766E" w:rsidP="00AE31D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E0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spellEnd"/>
      <w:proofErr w:type="gramEnd"/>
      <w:r w:rsidRPr="00E0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момент.</w:t>
      </w:r>
    </w:p>
    <w:p w:rsidR="00E0766E" w:rsidRPr="008636F3" w:rsidRDefault="00E0766E" w:rsidP="008636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3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54043C" w:rsidRPr="00863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00108A" w:rsidRPr="00863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64401" w:rsidRPr="00E516B3" w:rsidRDefault="00F64401" w:rsidP="008636F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Вот прозвенел звонок – </w:t>
      </w:r>
    </w:p>
    <w:p w:rsidR="00F64401" w:rsidRPr="00E516B3" w:rsidRDefault="00AE31DA" w:rsidP="008636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  <w:r w:rsidR="00F64401"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Отдохнуть вы все успели?</w:t>
      </w:r>
    </w:p>
    <w:p w:rsidR="00F64401" w:rsidRPr="00E516B3" w:rsidRDefault="00AE31DA" w:rsidP="008636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</w:t>
      </w:r>
      <w:r w:rsidR="00F64401"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теперь вперед за дело!</w:t>
      </w:r>
    </w:p>
    <w:p w:rsidR="00F64401" w:rsidRPr="00E516B3" w:rsidRDefault="00AE31DA" w:rsidP="008636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Математика нас ждет,</w:t>
      </w:r>
    </w:p>
    <w:p w:rsidR="00AE31DA" w:rsidRPr="00E516B3" w:rsidRDefault="00AE31DA" w:rsidP="008636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Начинаем устный счет!</w:t>
      </w:r>
    </w:p>
    <w:p w:rsidR="00AE31DA" w:rsidRDefault="00AE31DA" w:rsidP="00B44FB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мы говорили об устном счете на прошлом уроке?</w:t>
      </w:r>
    </w:p>
    <w:p w:rsidR="00B44FB4" w:rsidRPr="00B44FB4" w:rsidRDefault="0054043C" w:rsidP="00B44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Слайд 3</w:t>
      </w:r>
      <w:r w:rsidR="00B44FB4" w:rsidRPr="00B44FB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</w:p>
    <w:p w:rsidR="00E0766E" w:rsidRPr="00E0766E" w:rsidRDefault="00E0766E" w:rsidP="00B44F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76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детей: Устный счёт – это гимнастика для ума.</w:t>
      </w:r>
    </w:p>
    <w:p w:rsidR="00AE31DA" w:rsidRDefault="00AE31DA" w:rsidP="00E516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внимание!!</w:t>
      </w:r>
    </w:p>
    <w:p w:rsidR="00AE31DA" w:rsidRDefault="00AE31DA" w:rsidP="00E516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Похлопайте столько раз сколько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кошки ушек.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рыбки глазок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лисички перышек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ножек у стола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рожек у белочки</w:t>
      </w:r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пятачков у поросенка</w:t>
      </w:r>
    </w:p>
    <w:p w:rsidR="00300150" w:rsidRDefault="00300150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ножек 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осьминожки</w:t>
      </w:r>
      <w:proofErr w:type="spellEnd"/>
    </w:p>
    <w:p w:rsidR="00AE31DA" w:rsidRDefault="00AE31DA" w:rsidP="00AE31D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 медведя гостей</w:t>
      </w:r>
    </w:p>
    <w:p w:rsidR="00AE31DA" w:rsidRDefault="00AE31DA" w:rsidP="00AE31DA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Почему не хлопаете? (ответы детей)</w:t>
      </w:r>
    </w:p>
    <w:p w:rsidR="00E516B3" w:rsidRDefault="00AE31DA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Хотите узнать? </w:t>
      </w:r>
    </w:p>
    <w:p w:rsidR="00F64401" w:rsidRPr="00E516B3" w:rsidRDefault="00F64401" w:rsidP="00E516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16B3">
        <w:rPr>
          <w:rFonts w:ascii="Times New Roman" w:hAnsi="Times New Roman" w:cs="Times New Roman"/>
          <w:b/>
          <w:i/>
          <w:sz w:val="28"/>
          <w:szCs w:val="28"/>
        </w:rPr>
        <w:t>Наши ушки на макушке, глазки хорошо открыты.</w:t>
      </w:r>
    </w:p>
    <w:p w:rsidR="00F64401" w:rsidRPr="00CF3775" w:rsidRDefault="00F64401" w:rsidP="00E516B3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F3775">
        <w:rPr>
          <w:b/>
          <w:i/>
          <w:sz w:val="28"/>
          <w:szCs w:val="28"/>
        </w:rPr>
        <w:t> Слушаем, запоминаем, ни минуты не теряем.</w:t>
      </w:r>
    </w:p>
    <w:p w:rsidR="00AE31DA" w:rsidRPr="00AE31DA" w:rsidRDefault="00AE31DA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Белка, ежик и енот,                                            </w:t>
      </w:r>
    </w:p>
    <w:p w:rsidR="00AE31DA" w:rsidRPr="00AE31DA" w:rsidRDefault="00300150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еще м</w:t>
      </w:r>
      <w:r w:rsidR="00AE31DA" w:rsidRPr="00AE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алышка крот</w:t>
      </w:r>
    </w:p>
    <w:p w:rsidR="00AE31DA" w:rsidRPr="00AE31DA" w:rsidRDefault="00AE31DA" w:rsidP="00E516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Были дружные соседи,</w:t>
      </w:r>
    </w:p>
    <w:p w:rsidR="00AE31DA" w:rsidRPr="00AE31DA" w:rsidRDefault="00AE31DA" w:rsidP="00E516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AE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пирог пришли к медведю,</w:t>
      </w:r>
    </w:p>
    <w:p w:rsidR="00AE31DA" w:rsidRPr="00AE31DA" w:rsidRDefault="00AE31DA" w:rsidP="00E516B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Pr="00AE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Вы, ребята, не зевайте:</w:t>
      </w:r>
    </w:p>
    <w:p w:rsidR="00CF3775" w:rsidRPr="00E516B3" w:rsidRDefault="00AE31DA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Сколько всех зверей, считайте?!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</w:t>
      </w:r>
    </w:p>
    <w:p w:rsidR="00CF3775" w:rsidRPr="00CF3775" w:rsidRDefault="00B44FB4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4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Слайд </w:t>
      </w:r>
      <w:r w:rsidR="0054043C" w:rsidRPr="005404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CF3775" w:rsidRPr="00CF3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="00CF3775" w:rsidRPr="00CF37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Мы считали и устали,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Мы тихонько дружно встали,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Ручками похлопали раз-два-три,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Ножками потопали раз-два-три, 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Сели, встали, встали, сели, 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И друг друга не задели.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Мы немножко отдохнём </w:t>
      </w:r>
    </w:p>
    <w:p w:rsidR="00CF3775" w:rsidRPr="00CF3775" w:rsidRDefault="00CF3775" w:rsidP="00E516B3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sz w:val="28"/>
          <w:szCs w:val="28"/>
        </w:rPr>
        <w:t xml:space="preserve">                                         И опять считать начнём.</w:t>
      </w:r>
    </w:p>
    <w:p w:rsidR="00E516B3" w:rsidRDefault="00E516B3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775" w:rsidRPr="00B44FB4" w:rsidRDefault="00E0766E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4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Слайд</w:t>
      </w:r>
      <w:r w:rsidR="005404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5</w:t>
      </w:r>
      <w:r w:rsidR="00B44FB4" w:rsidRPr="00B44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B44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516B3" w:rsidRDefault="00E516B3" w:rsidP="00E516B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гости! Пожалуйста, п</w:t>
      </w:r>
      <w:r w:rsid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на экран.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 их? Замечательно!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внимание!</w:t>
      </w:r>
    </w:p>
    <w:p w:rsidR="00CF3775" w:rsidRPr="00E516B3" w:rsidRDefault="00CF3775" w:rsidP="00E516B3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первым?</w:t>
      </w:r>
    </w:p>
    <w:p w:rsidR="00CF3775" w:rsidRDefault="00CF3775" w:rsidP="00E516B3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медевежонок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3775" w:rsidRDefault="00CF3775" w:rsidP="00E516B3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 счету пес?</w:t>
      </w:r>
    </w:p>
    <w:p w:rsidR="00CF3775" w:rsidRDefault="00CF3775" w:rsidP="00E516B3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стоит слева от медвежонка? Кто стоит справа собаки?</w:t>
      </w:r>
    </w:p>
    <w:p w:rsidR="00CF3775" w:rsidRDefault="00CF3775" w:rsidP="00E516B3">
      <w:pPr>
        <w:pStyle w:val="a3"/>
        <w:numPr>
          <w:ilvl w:val="0"/>
          <w:numId w:val="5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сказать, что Заяц стоит первым?</w:t>
      </w:r>
    </w:p>
    <w:p w:rsidR="00E0766E" w:rsidRPr="00B44FB4" w:rsidRDefault="00E0766E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44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</w:t>
      </w:r>
      <w:r w:rsidR="005404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6</w:t>
      </w:r>
      <w:r w:rsidR="00B44FB4" w:rsidRPr="00B44F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E0766E" w:rsidRDefault="00E0766E" w:rsidP="00E076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Наши друзья </w:t>
      </w:r>
      <w:r w:rsidR="007371DB" w:rsidRP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просят о помощи! Нужно определить у кого </w:t>
      </w:r>
      <w:proofErr w:type="gramStart"/>
      <w:r w:rsidR="007371DB" w:rsidRP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7371DB" w:rsidRP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1DB" w:rsidRPr="00E0766E" w:rsidRDefault="00E0766E" w:rsidP="00E076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371DB" w:rsidRP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лодка. Поможем? </w:t>
      </w:r>
      <w:r w:rsidR="0000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нужно обязательно доказать кому принадлежит лодка!</w:t>
      </w:r>
    </w:p>
    <w:p w:rsidR="006859DF" w:rsidRDefault="00B44FB4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остался? Что-то жалко мне Волка стало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лодки, а у него нет….  А вам? Д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и ему поможем. У </w:t>
      </w:r>
      <w:r w:rsid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на партах лежат </w:t>
      </w:r>
      <w:r w:rsidR="0068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конверте </w:t>
      </w:r>
      <w:r w:rsidR="00E0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6B3" w:rsidRDefault="006859DF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фигуры?</w:t>
      </w:r>
      <w:r w:rsidR="00E5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16B3" w:rsidRPr="00E51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детей: квадраты, круги, треугольники)</w:t>
      </w:r>
      <w:r w:rsidRPr="00E51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9DF" w:rsidRDefault="00290490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4505960</wp:posOffset>
            </wp:positionH>
            <wp:positionV relativeFrom="margin">
              <wp:posOffset>5276215</wp:posOffset>
            </wp:positionV>
            <wp:extent cx="1160145" cy="1261110"/>
            <wp:effectExtent l="19050" t="0" r="190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выберите только треугольники. </w:t>
      </w:r>
      <w:r w:rsidR="0068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Докажите, что это именно треугольники. </w:t>
      </w:r>
      <w:r w:rsidR="006859DF" w:rsidRPr="00685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Ответы детей: треугольники</w:t>
      </w:r>
      <w:r w:rsidR="00685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потому что у этой фигуры три стороны и три угла.</w:t>
      </w:r>
      <w:r w:rsidR="006859DF" w:rsidRPr="006859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371DB" w:rsidRDefault="0054043C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Постройте лодку для В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</w:t>
      </w:r>
      <w:r w:rsidR="00E51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треугольников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Кто быстрее!!!!??</w:t>
      </w:r>
      <w:r w:rsidR="008D3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8636F3" w:rsidRPr="008636F3" w:rsidRDefault="007371DB" w:rsidP="008636F3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лодку.</w:t>
      </w:r>
    </w:p>
    <w:p w:rsidR="007371DB" w:rsidRDefault="007371DB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Замечательно! Но что это!</w:t>
      </w:r>
      <w:r w:rsidR="005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8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то хочет догнать зайчика!!!</w:t>
      </w:r>
    </w:p>
    <w:p w:rsidR="007371DB" w:rsidRDefault="007371DB" w:rsidP="00AE31DA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</w:t>
      </w:r>
      <w:r w:rsidR="004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айчику нужна наша помощь. Спешим помочь.</w:t>
      </w:r>
      <w:r w:rsidR="00B4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зяли листочки в клеточку. Нужно начертить друга Зайчику.</w:t>
      </w:r>
    </w:p>
    <w:p w:rsidR="007371DB" w:rsidRDefault="007371DB" w:rsidP="007371DB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диктант: Собачка.</w:t>
      </w:r>
      <w:r w:rsidR="00171550" w:rsidRPr="00171550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</w:p>
    <w:p w:rsidR="008D3D21" w:rsidRPr="008D3D21" w:rsidRDefault="00171550" w:rsidP="00E516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7891145</wp:posOffset>
            </wp:positionV>
            <wp:extent cx="1184275" cy="1064260"/>
            <wp:effectExtent l="19050" t="0" r="0" b="0"/>
            <wp:wrapSquare wrapText="bothSides"/>
            <wp:docPr id="4" name="Рисунок 1" descr="Графические диктанты. Скачать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е диктанты. Скачать StranaKids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67" t="11883" r="14554" b="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065B6" w:rsidRPr="00C8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FE8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клетки вправо, 1 клетка вверх, 1 клетка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3C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клетка вверх, 1 </w:t>
      </w:r>
      <w:r w:rsidR="008D3D21" w:rsidRPr="0017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вправо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клетки вниз, 3 клетки вправ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клетка вверх, 1 клетка вправо</w:t>
      </w:r>
      <w:r w:rsid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клетки вниз, 2 клетки влево, 1 клетка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клетки влево, 1 клетка вниз, 2 клетки влево, 3 клетки вверх, 2 клетки влево, 2 клетки</w:t>
      </w:r>
      <w:r w:rsidR="008D3D21" w:rsidRPr="008D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вверх.</w:t>
      </w:r>
      <w:proofErr w:type="gramEnd"/>
    </w:p>
    <w:p w:rsidR="0049770B" w:rsidRDefault="0054043C" w:rsidP="007F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Кто получился? Сравните с рисунком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7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770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49770B">
        <w:rPr>
          <w:rFonts w:ascii="Times New Roman" w:hAnsi="Times New Roman" w:cs="Times New Roman"/>
          <w:sz w:val="28"/>
          <w:szCs w:val="28"/>
        </w:rPr>
        <w:t xml:space="preserve"> правильно. Давайте назовем нового друга Зайчика. Ваши предложения. </w:t>
      </w:r>
      <w:proofErr w:type="gramStart"/>
      <w:r w:rsidR="0049770B" w:rsidRPr="0049770B">
        <w:rPr>
          <w:rFonts w:ascii="Times New Roman" w:hAnsi="Times New Roman" w:cs="Times New Roman"/>
          <w:i/>
          <w:sz w:val="28"/>
          <w:szCs w:val="28"/>
        </w:rPr>
        <w:t>(Дети предлагают клички.</w:t>
      </w:r>
      <w:proofErr w:type="gramEnd"/>
      <w:r w:rsidR="0049770B" w:rsidRPr="004977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770B" w:rsidRPr="0049770B">
        <w:rPr>
          <w:rFonts w:ascii="Times New Roman" w:hAnsi="Times New Roman" w:cs="Times New Roman"/>
          <w:i/>
          <w:sz w:val="28"/>
          <w:szCs w:val="28"/>
        </w:rPr>
        <w:t>Останавливаемся на кличке Дружок.)</w:t>
      </w:r>
      <w:proofErr w:type="gramEnd"/>
    </w:p>
    <w:p w:rsidR="0049770B" w:rsidRDefault="0049770B" w:rsidP="007F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Дружок будет защищать Зайчика.</w:t>
      </w:r>
    </w:p>
    <w:p w:rsidR="0049770B" w:rsidRPr="0049770B" w:rsidRDefault="00E516B3" w:rsidP="007F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Волк не оставляет своей «мечты» поймать Зайчика!</w:t>
      </w:r>
    </w:p>
    <w:p w:rsidR="00F64401" w:rsidRDefault="00E516B3" w:rsidP="007F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уйти Зайчику от Волка?</w:t>
      </w:r>
    </w:p>
    <w:p w:rsidR="007F0573" w:rsidRPr="007F0573" w:rsidRDefault="0054043C" w:rsidP="007F0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7F0573" w:rsidRPr="007F05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F0573" w:rsidRDefault="007F0573" w:rsidP="007F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2369820</wp:posOffset>
            </wp:positionV>
            <wp:extent cx="1427480" cy="1353820"/>
            <wp:effectExtent l="1905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6B3">
        <w:rPr>
          <w:rFonts w:ascii="Times New Roman" w:hAnsi="Times New Roman" w:cs="Times New Roman"/>
          <w:sz w:val="28"/>
          <w:szCs w:val="28"/>
        </w:rPr>
        <w:t>Для этого вам необходимо выполнять мои команды. Положите перед собой листочек. Внимательно слушайте мои команды.</w:t>
      </w:r>
    </w:p>
    <w:p w:rsidR="007371DB" w:rsidRPr="007F0573" w:rsidRDefault="007371DB" w:rsidP="007F0573">
      <w:pPr>
        <w:pStyle w:val="a3"/>
        <w:numPr>
          <w:ilvl w:val="0"/>
          <w:numId w:val="6"/>
        </w:num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7F0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влево, вверх, вверх. Поставьте круг.</w:t>
      </w:r>
    </w:p>
    <w:p w:rsidR="007F0573" w:rsidRDefault="007371DB" w:rsidP="007F0573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заяц </w:t>
      </w: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прыгает вправо, вниз, влево, вниз. </w:t>
      </w:r>
      <w:r w:rsidR="007F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1DB" w:rsidRPr="007371DB" w:rsidRDefault="007F0573" w:rsidP="007F057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371DB"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r w:rsidR="007371DB"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DB" w:rsidRPr="007371DB" w:rsidRDefault="007371DB" w:rsidP="007F0573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</w:t>
      </w: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</w:t>
      </w: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вправо, вверх, вправо, в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</w:t>
      </w:r>
      <w:r w:rsidR="0045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</w:t>
      </w:r>
      <w:r w:rsidRPr="00737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573" w:rsidRDefault="007F0573" w:rsidP="007F057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F0573" w:rsidRPr="007F0573" w:rsidRDefault="00A3292E" w:rsidP="00A3292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 w:rsidR="007F0573" w:rsidRPr="007F05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F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F0573">
        <w:rPr>
          <w:rFonts w:ascii="Times New Roman" w:hAnsi="Times New Roman" w:cs="Times New Roman"/>
          <w:sz w:val="28"/>
          <w:szCs w:val="28"/>
        </w:rPr>
        <w:t xml:space="preserve">Проверьте себя. У кого получилось так же. Покажите </w:t>
      </w:r>
      <w:proofErr w:type="spellStart"/>
      <w:r w:rsidR="007F0573">
        <w:rPr>
          <w:rFonts w:ascii="Times New Roman" w:hAnsi="Times New Roman" w:cs="Times New Roman"/>
          <w:sz w:val="28"/>
          <w:szCs w:val="28"/>
        </w:rPr>
        <w:t>светофорчиками</w:t>
      </w:r>
      <w:proofErr w:type="spellEnd"/>
      <w:r w:rsidR="007F05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1026"/>
        <w:gridCol w:w="709"/>
      </w:tblGrid>
      <w:tr w:rsidR="00452A49" w:rsidTr="00F96F31">
        <w:trPr>
          <w:trHeight w:val="310"/>
        </w:trPr>
        <w:tc>
          <w:tcPr>
            <w:tcW w:w="677" w:type="dxa"/>
          </w:tcPr>
          <w:p w:rsidR="00452A49" w:rsidRDefault="006E4FE9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.25pt;margin-top:7.8pt;width:19.15pt;height:14.55pt;z-index:251658240" fillcolor="yellow"/>
              </w:pict>
            </w:r>
          </w:p>
        </w:tc>
        <w:tc>
          <w:tcPr>
            <w:tcW w:w="1026" w:type="dxa"/>
          </w:tcPr>
          <w:p w:rsidR="00452A49" w:rsidRDefault="00452A49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2A49" w:rsidRDefault="00452A49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49" w:rsidTr="00F96F31">
        <w:trPr>
          <w:trHeight w:val="419"/>
        </w:trPr>
        <w:tc>
          <w:tcPr>
            <w:tcW w:w="677" w:type="dxa"/>
          </w:tcPr>
          <w:p w:rsidR="00452A49" w:rsidRDefault="007F0573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26" w:type="dxa"/>
          </w:tcPr>
          <w:p w:rsidR="00452A49" w:rsidRDefault="00452A49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6136" cy="497712"/>
                  <wp:effectExtent l="19050" t="0" r="9164" b="0"/>
                  <wp:docPr id="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34" cy="50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52A49" w:rsidRDefault="00452A49" w:rsidP="00F96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49" w:rsidTr="00F96F31">
        <w:trPr>
          <w:trHeight w:val="529"/>
        </w:trPr>
        <w:tc>
          <w:tcPr>
            <w:tcW w:w="677" w:type="dxa"/>
          </w:tcPr>
          <w:p w:rsidR="00452A49" w:rsidRDefault="006E4FE9" w:rsidP="00CF3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.25pt;margin-top:4.15pt;width:19.15pt;height:20.05pt;z-index:251659264;mso-position-horizontal-relative:text;mso-position-vertical-relative:text" fillcolor="#548dd4 [1951]"/>
              </w:pict>
            </w:r>
          </w:p>
        </w:tc>
        <w:tc>
          <w:tcPr>
            <w:tcW w:w="1026" w:type="dxa"/>
          </w:tcPr>
          <w:p w:rsidR="00452A49" w:rsidRDefault="00452A49" w:rsidP="00CF3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52A49" w:rsidRDefault="006E4FE9" w:rsidP="00CF3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margin-left:.8pt;margin-top:4.15pt;width:18.2pt;height:20.05pt;z-index:251660288;mso-position-horizontal-relative:text;mso-position-vertical-relative:text" fillcolor="#5f497a [2407]"/>
              </w:pict>
            </w:r>
          </w:p>
        </w:tc>
      </w:tr>
    </w:tbl>
    <w:p w:rsidR="00452A49" w:rsidRDefault="00452A49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круг?</w:t>
      </w:r>
    </w:p>
    <w:p w:rsidR="00452A49" w:rsidRDefault="00452A49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квадрат?</w:t>
      </w:r>
    </w:p>
    <w:p w:rsidR="00452A49" w:rsidRDefault="00452A49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треугольник?</w:t>
      </w:r>
    </w:p>
    <w:p w:rsidR="0047310B" w:rsidRDefault="00CF3775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="00452A49">
        <w:rPr>
          <w:rFonts w:ascii="Times New Roman" w:hAnsi="Times New Roman" w:cs="Times New Roman"/>
          <w:sz w:val="28"/>
          <w:szCs w:val="28"/>
        </w:rPr>
        <w:t xml:space="preserve"> вот Зайчика мы спасли. Теперь мы смело можем отправляться в море учебника Математики.</w:t>
      </w:r>
    </w:p>
    <w:p w:rsidR="008D3D21" w:rsidRPr="00CF3775" w:rsidRDefault="008D3D21" w:rsidP="00CF377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3775">
        <w:rPr>
          <w:rFonts w:ascii="Times New Roman" w:hAnsi="Times New Roman" w:cs="Times New Roman"/>
          <w:i/>
          <w:sz w:val="28"/>
          <w:szCs w:val="28"/>
        </w:rPr>
        <w:t>Стр. 4 рабочая тетрадь.</w:t>
      </w:r>
    </w:p>
    <w:p w:rsidR="008D3D21" w:rsidRDefault="00CF3775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775">
        <w:rPr>
          <w:rFonts w:ascii="Times New Roman" w:hAnsi="Times New Roman" w:cs="Times New Roman"/>
          <w:i/>
          <w:sz w:val="28"/>
          <w:szCs w:val="28"/>
        </w:rPr>
        <w:t>Итог урока.</w:t>
      </w:r>
      <w:r>
        <w:rPr>
          <w:rFonts w:ascii="Times New Roman" w:hAnsi="Times New Roman" w:cs="Times New Roman"/>
          <w:sz w:val="28"/>
          <w:szCs w:val="28"/>
        </w:rPr>
        <w:t xml:space="preserve"> Что сегодня мы делали на уроке?</w:t>
      </w:r>
    </w:p>
    <w:p w:rsidR="00CF3775" w:rsidRDefault="00CF3775" w:rsidP="00CF3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повторяли?</w:t>
      </w:r>
    </w:p>
    <w:p w:rsidR="00CF3775" w:rsidRPr="00CF3775" w:rsidRDefault="00A3292E" w:rsidP="00CF377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2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10.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Все знают – время быстротечно!</w:t>
      </w:r>
    </w:p>
    <w:p w:rsidR="00CF3775" w:rsidRPr="00CF3775" w:rsidRDefault="00A3292E" w:rsidP="00CF377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Не тратьте ни минуты вы беспечно!</w:t>
      </w:r>
    </w:p>
    <w:p w:rsidR="00CF3775" w:rsidRPr="00CF3775" w:rsidRDefault="00A3292E" w:rsidP="00CF377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И пусть когда-нибудь</w:t>
      </w:r>
    </w:p>
    <w:p w:rsidR="00CF3775" w:rsidRPr="00CF3775" w:rsidRDefault="00A3292E" w:rsidP="00CF377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Вот этот вот урок</w:t>
      </w:r>
    </w:p>
    <w:p w:rsidR="00CF3775" w:rsidRPr="00CF3775" w:rsidRDefault="00A3292E" w:rsidP="00CF3775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Вам вспомнится,</w:t>
      </w:r>
    </w:p>
    <w:p w:rsidR="00CF3775" w:rsidRPr="007973D1" w:rsidRDefault="00A3292E" w:rsidP="007973D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</w:t>
      </w:r>
      <w:r w:rsidR="00CF3775" w:rsidRPr="00CF3775">
        <w:rPr>
          <w:rFonts w:ascii="Times New Roman" w:eastAsia="Calibri" w:hAnsi="Times New Roman" w:cs="Times New Roman"/>
          <w:b/>
          <w:i/>
          <w:sz w:val="28"/>
          <w:szCs w:val="28"/>
        </w:rPr>
        <w:t>Пойдет на пользу, впрок!</w:t>
      </w:r>
    </w:p>
    <w:sectPr w:rsidR="00CF3775" w:rsidRPr="007973D1" w:rsidSect="00C9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8AD04D5"/>
    <w:multiLevelType w:val="hybridMultilevel"/>
    <w:tmpl w:val="CC7E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F3DAC"/>
    <w:multiLevelType w:val="hybridMultilevel"/>
    <w:tmpl w:val="45D201C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25D939D2"/>
    <w:multiLevelType w:val="multilevel"/>
    <w:tmpl w:val="CF7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D3F31"/>
    <w:multiLevelType w:val="hybridMultilevel"/>
    <w:tmpl w:val="31CCE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8A2463"/>
    <w:multiLevelType w:val="hybridMultilevel"/>
    <w:tmpl w:val="42FA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D41E9"/>
    <w:multiLevelType w:val="hybridMultilevel"/>
    <w:tmpl w:val="43F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4401"/>
    <w:rsid w:val="0000108A"/>
    <w:rsid w:val="00076B6D"/>
    <w:rsid w:val="00171550"/>
    <w:rsid w:val="0023747D"/>
    <w:rsid w:val="00290490"/>
    <w:rsid w:val="00300150"/>
    <w:rsid w:val="003A294A"/>
    <w:rsid w:val="00452A49"/>
    <w:rsid w:val="0047310B"/>
    <w:rsid w:val="0048254B"/>
    <w:rsid w:val="0049770B"/>
    <w:rsid w:val="0054043C"/>
    <w:rsid w:val="006859DF"/>
    <w:rsid w:val="00685FE8"/>
    <w:rsid w:val="006B443E"/>
    <w:rsid w:val="006E4FE9"/>
    <w:rsid w:val="007371DB"/>
    <w:rsid w:val="007616E7"/>
    <w:rsid w:val="007839C8"/>
    <w:rsid w:val="007973D1"/>
    <w:rsid w:val="007F0573"/>
    <w:rsid w:val="008636F3"/>
    <w:rsid w:val="008D3D21"/>
    <w:rsid w:val="009065B6"/>
    <w:rsid w:val="00A3292E"/>
    <w:rsid w:val="00AE31DA"/>
    <w:rsid w:val="00AF0E46"/>
    <w:rsid w:val="00B44FB4"/>
    <w:rsid w:val="00C9304E"/>
    <w:rsid w:val="00CB143C"/>
    <w:rsid w:val="00CF3775"/>
    <w:rsid w:val="00D029FD"/>
    <w:rsid w:val="00D468CC"/>
    <w:rsid w:val="00D566C4"/>
    <w:rsid w:val="00E0766E"/>
    <w:rsid w:val="00E516B3"/>
    <w:rsid w:val="00F6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6B6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777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1758">
                  <w:marLeft w:val="0"/>
                  <w:marRight w:val="0"/>
                  <w:marTop w:val="0"/>
                  <w:marBottom w:val="182"/>
                  <w:divBdr>
                    <w:top w:val="single" w:sz="6" w:space="9" w:color="BCBCBC"/>
                    <w:left w:val="single" w:sz="6" w:space="9" w:color="BCBCBC"/>
                    <w:bottom w:val="single" w:sz="6" w:space="9" w:color="BCBCBC"/>
                    <w:right w:val="single" w:sz="6" w:space="9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Олеся</cp:lastModifiedBy>
  <cp:revision>9</cp:revision>
  <cp:lastPrinted>2012-09-10T15:20:00Z</cp:lastPrinted>
  <dcterms:created xsi:type="dcterms:W3CDTF">2012-09-10T11:32:00Z</dcterms:created>
  <dcterms:modified xsi:type="dcterms:W3CDTF">2015-10-11T07:19:00Z</dcterms:modified>
</cp:coreProperties>
</file>